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FE522E" w:rsidRPr="00FE522E">
        <w:rPr>
          <w:rFonts w:ascii="Times New Roman" w:hAnsi="Times New Roman" w:cs="Times New Roman"/>
          <w:b/>
          <w:sz w:val="28"/>
          <w:szCs w:val="28"/>
        </w:rPr>
        <w:t>«Системи баз даних – за кодом CPV за ДК 021:2015 - 48610000-7 (СКБД)»</w:t>
      </w:r>
    </w:p>
    <w:p w:rsidR="003B49AC" w:rsidRPr="003B49AC" w:rsidRDefault="003B49A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2E" w:rsidRPr="00C60CC8">
        <w:rPr>
          <w:rFonts w:ascii="Times New Roman" w:hAnsi="Times New Roman"/>
          <w:sz w:val="27"/>
          <w:szCs w:val="27"/>
        </w:rPr>
        <w:t xml:space="preserve">«Системи баз даних – за кодом </w:t>
      </w:r>
      <w:r w:rsidR="00FE522E" w:rsidRPr="00C60CC8">
        <w:rPr>
          <w:rFonts w:ascii="Times New Roman" w:hAnsi="Times New Roman"/>
          <w:sz w:val="27"/>
          <w:szCs w:val="27"/>
          <w:lang w:val="en-US"/>
        </w:rPr>
        <w:t>CPV</w:t>
      </w:r>
      <w:r w:rsidR="00FE522E" w:rsidRPr="00C60CC8">
        <w:rPr>
          <w:rFonts w:ascii="Times New Roman" w:hAnsi="Times New Roman"/>
          <w:sz w:val="27"/>
          <w:szCs w:val="27"/>
        </w:rPr>
        <w:t xml:space="preserve"> за ДК 021:2015 - 48610000-7 (СКБД)»</w:t>
      </w:r>
      <w:r w:rsidR="00E96877">
        <w:rPr>
          <w:rFonts w:ascii="Times New Roman" w:hAnsi="Times New Roman"/>
          <w:sz w:val="27"/>
          <w:szCs w:val="27"/>
        </w:rPr>
        <w:t>.</w:t>
      </w:r>
    </w:p>
    <w:p w:rsidR="003B49AC" w:rsidRPr="00FE522E" w:rsidRDefault="003B49A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Pr="00F97CD2">
        <w:rPr>
          <w:rFonts w:ascii="Times New Roman" w:hAnsi="Times New Roman" w:cs="Times New Roman"/>
          <w:b/>
          <w:sz w:val="28"/>
          <w:szCs w:val="28"/>
        </w:rPr>
        <w:t>:</w:t>
      </w:r>
      <w:r w:rsidRPr="00F97CD2">
        <w:t xml:space="preserve"> </w:t>
      </w:r>
      <w:r w:rsidR="0055559F" w:rsidRPr="00F97CD2">
        <w:rPr>
          <w:rFonts w:ascii="Times New Roman" w:hAnsi="Times New Roman" w:cs="Times New Roman"/>
          <w:sz w:val="28"/>
          <w:szCs w:val="28"/>
        </w:rPr>
        <w:t xml:space="preserve">ID: </w:t>
      </w:r>
      <w:r w:rsidR="00E96877" w:rsidRPr="00E96877">
        <w:rPr>
          <w:rFonts w:ascii="Times New Roman" w:hAnsi="Times New Roman" w:cs="Times New Roman"/>
          <w:sz w:val="28"/>
          <w:szCs w:val="28"/>
        </w:rPr>
        <w:t>UA-2021-07-09-003360-a</w:t>
      </w:r>
      <w:r w:rsidR="00E96877">
        <w:rPr>
          <w:rFonts w:ascii="Times New Roman" w:hAnsi="Times New Roman" w:cs="Times New Roman"/>
          <w:sz w:val="28"/>
          <w:szCs w:val="28"/>
        </w:rPr>
        <w:t>.</w:t>
      </w:r>
    </w:p>
    <w:p w:rsidR="003B49AC" w:rsidRPr="00593029" w:rsidRDefault="00FD2B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2E">
        <w:rPr>
          <w:rFonts w:ascii="Times New Roman" w:hAnsi="Times New Roman" w:cs="Times New Roman"/>
          <w:sz w:val="28"/>
          <w:szCs w:val="28"/>
          <w:lang w:val="ru-RU"/>
        </w:rPr>
        <w:t>2 305 0</w:t>
      </w:r>
      <w:r w:rsidR="00F13E44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ПДВ.</w:t>
      </w:r>
    </w:p>
    <w:p w:rsidR="00593029" w:rsidRPr="00FD2B2C" w:rsidRDefault="00593029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FE522E">
        <w:rPr>
          <w:rFonts w:ascii="Times New Roman" w:hAnsi="Times New Roman" w:cs="Times New Roman"/>
          <w:b/>
          <w:sz w:val="28"/>
          <w:szCs w:val="28"/>
        </w:rPr>
        <w:t>відкриті торги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Default="003C79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361203" w:rsidRPr="00361203" w:rsidRDefault="00361203" w:rsidP="00E96877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203">
        <w:rPr>
          <w:rFonts w:ascii="Times New Roman" w:hAnsi="Times New Roman"/>
          <w:sz w:val="28"/>
          <w:szCs w:val="28"/>
        </w:rPr>
        <w:t>З метою</w:t>
      </w:r>
      <w:r w:rsidR="00E96877">
        <w:rPr>
          <w:rFonts w:ascii="Times New Roman" w:hAnsi="Times New Roman"/>
          <w:sz w:val="28"/>
          <w:szCs w:val="28"/>
        </w:rPr>
        <w:t xml:space="preserve"> </w:t>
      </w:r>
      <w:r w:rsidRPr="00361203">
        <w:rPr>
          <w:rFonts w:ascii="Times New Roman" w:hAnsi="Times New Roman"/>
          <w:sz w:val="28"/>
          <w:szCs w:val="28"/>
        </w:rPr>
        <w:t>забезпечення безперебійного використання ліцензійного програмного забезпечення системи керування</w:t>
      </w:r>
      <w:r w:rsidR="00E96877">
        <w:rPr>
          <w:rFonts w:ascii="Times New Roman" w:hAnsi="Times New Roman"/>
          <w:sz w:val="28"/>
          <w:szCs w:val="28"/>
        </w:rPr>
        <w:t xml:space="preserve"> </w:t>
      </w:r>
      <w:r w:rsidRPr="00361203">
        <w:rPr>
          <w:rFonts w:ascii="Times New Roman" w:hAnsi="Times New Roman"/>
          <w:sz w:val="28"/>
          <w:szCs w:val="28"/>
        </w:rPr>
        <w:t xml:space="preserve">базами даних </w:t>
      </w:r>
      <w:r w:rsidRPr="00361203">
        <w:rPr>
          <w:rFonts w:ascii="Times New Roman" w:hAnsi="Times New Roman"/>
          <w:sz w:val="28"/>
          <w:szCs w:val="28"/>
          <w:lang w:val="en-US"/>
        </w:rPr>
        <w:t>Oracle</w:t>
      </w:r>
      <w:r w:rsidRPr="00361203">
        <w:rPr>
          <w:rFonts w:ascii="Times New Roman" w:hAnsi="Times New Roman"/>
          <w:sz w:val="28"/>
          <w:szCs w:val="28"/>
        </w:rPr>
        <w:t xml:space="preserve"> </w:t>
      </w:r>
      <w:r w:rsidRPr="00361203">
        <w:rPr>
          <w:rFonts w:ascii="Times New Roman" w:hAnsi="Times New Roman"/>
          <w:sz w:val="28"/>
          <w:szCs w:val="28"/>
          <w:lang w:val="en-US"/>
        </w:rPr>
        <w:t>Database</w:t>
      </w:r>
      <w:r w:rsidRPr="00361203">
        <w:rPr>
          <w:rFonts w:ascii="Times New Roman" w:hAnsi="Times New Roman"/>
          <w:sz w:val="28"/>
          <w:szCs w:val="28"/>
        </w:rPr>
        <w:t xml:space="preserve"> </w:t>
      </w:r>
      <w:r w:rsidRPr="00361203">
        <w:rPr>
          <w:rFonts w:ascii="Times New Roman" w:hAnsi="Times New Roman"/>
          <w:sz w:val="28"/>
          <w:szCs w:val="28"/>
          <w:lang w:val="en-US"/>
        </w:rPr>
        <w:t>Standard</w:t>
      </w:r>
      <w:r w:rsidRPr="00361203">
        <w:rPr>
          <w:rFonts w:ascii="Times New Roman" w:hAnsi="Times New Roman"/>
          <w:sz w:val="28"/>
          <w:szCs w:val="28"/>
        </w:rPr>
        <w:t xml:space="preserve"> </w:t>
      </w:r>
      <w:r w:rsidRPr="00361203">
        <w:rPr>
          <w:rFonts w:ascii="Times New Roman" w:hAnsi="Times New Roman"/>
          <w:sz w:val="28"/>
          <w:szCs w:val="28"/>
          <w:lang w:val="en-US"/>
        </w:rPr>
        <w:t>Edition</w:t>
      </w:r>
      <w:r w:rsidRPr="0036120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що функціонує</w:t>
      </w:r>
      <w:r w:rsidR="00E96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ІСФМ, необхідно придбати </w:t>
      </w:r>
      <w:r w:rsidRPr="00361203">
        <w:rPr>
          <w:rFonts w:ascii="Times New Roman" w:hAnsi="Times New Roman" w:cs="Times New Roman"/>
          <w:sz w:val="28"/>
          <w:szCs w:val="28"/>
        </w:rPr>
        <w:t>200 ліцензій рівня Named User Plus програмного забезпечення системи керування базами даних Oracle Database Standard Edition 2 з технічною підтримкою на 1 рік.</w:t>
      </w:r>
    </w:p>
    <w:p w:rsidR="00716477" w:rsidRPr="003146FC" w:rsidRDefault="007041BA" w:rsidP="00E96877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3146FC">
        <w:rPr>
          <w:rFonts w:eastAsiaTheme="minorHAnsi"/>
          <w:sz w:val="28"/>
          <w:szCs w:val="28"/>
          <w:lang w:val="uk-UA" w:eastAsia="en-US"/>
        </w:rPr>
        <w:t>Детальні т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ехнічні та якісні характеристики предмета закупівлі зазначені у відповідному додатку до </w:t>
      </w:r>
      <w:r w:rsidR="00361203">
        <w:rPr>
          <w:rFonts w:eastAsiaTheme="minorHAnsi"/>
          <w:sz w:val="28"/>
          <w:szCs w:val="28"/>
          <w:lang w:val="uk-UA" w:eastAsia="en-US"/>
        </w:rPr>
        <w:t>тендерної документації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3146FC">
        <w:rPr>
          <w:rFonts w:eastAsiaTheme="minorHAnsi"/>
          <w:sz w:val="28"/>
          <w:szCs w:val="28"/>
          <w:lang w:val="uk-UA" w:eastAsia="en-US"/>
        </w:rPr>
        <w:t>в як</w:t>
      </w:r>
      <w:r w:rsidR="00361203">
        <w:rPr>
          <w:rFonts w:eastAsiaTheme="minorHAnsi"/>
          <w:sz w:val="28"/>
          <w:szCs w:val="28"/>
          <w:lang w:val="uk-UA" w:eastAsia="en-US"/>
        </w:rPr>
        <w:t>их</w:t>
      </w:r>
      <w:r w:rsidRPr="003146FC">
        <w:rPr>
          <w:rFonts w:eastAsiaTheme="minorHAnsi"/>
          <w:sz w:val="28"/>
          <w:szCs w:val="28"/>
          <w:lang w:val="uk-UA" w:eastAsia="en-US"/>
        </w:rPr>
        <w:t xml:space="preserve"> також 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>конкретиз</w:t>
      </w:r>
      <w:r w:rsidR="00E96877">
        <w:rPr>
          <w:rFonts w:eastAsiaTheme="minorHAnsi"/>
          <w:sz w:val="28"/>
          <w:szCs w:val="28"/>
          <w:lang w:val="uk-UA" w:eastAsia="en-US"/>
        </w:rPr>
        <w:t>овано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 умови поставки </w:t>
      </w:r>
      <w:r w:rsidR="00361203">
        <w:rPr>
          <w:rFonts w:eastAsiaTheme="minorHAnsi"/>
          <w:sz w:val="28"/>
          <w:szCs w:val="28"/>
          <w:lang w:val="uk-UA" w:eastAsia="en-US"/>
        </w:rPr>
        <w:t>відповідних ліцензій.</w:t>
      </w:r>
    </w:p>
    <w:p w:rsidR="00EA65A1" w:rsidRPr="003146FC" w:rsidRDefault="00EA65A1" w:rsidP="00E9687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 xml:space="preserve">Обґрунтування очікуваної вартості </w:t>
      </w:r>
      <w:bookmarkStart w:id="0" w:name="_GoBack"/>
      <w:bookmarkEnd w:id="0"/>
      <w:r w:rsidR="00E96877">
        <w:rPr>
          <w:rFonts w:ascii="Times New Roman" w:hAnsi="Times New Roman" w:cs="Times New Roman"/>
          <w:b/>
          <w:sz w:val="28"/>
          <w:szCs w:val="28"/>
        </w:rPr>
        <w:t>предмета закупівлі.</w:t>
      </w:r>
    </w:p>
    <w:p w:rsidR="00361203" w:rsidRPr="00361203" w:rsidRDefault="00EA65A1" w:rsidP="00E968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E96877">
        <w:rPr>
          <w:rFonts w:ascii="Times New Roman" w:hAnsi="Times New Roman" w:cs="Times New Roman"/>
          <w:sz w:val="28"/>
          <w:szCs w:val="28"/>
        </w:rPr>
        <w:t>ено</w:t>
      </w:r>
      <w:r w:rsidRPr="003146FC">
        <w:rPr>
          <w:rFonts w:ascii="Times New Roman" w:hAnsi="Times New Roman" w:cs="Times New Roman"/>
          <w:sz w:val="28"/>
          <w:szCs w:val="28"/>
        </w:rPr>
        <w:t xml:space="preserve"> </w:t>
      </w:r>
      <w:r w:rsidR="00361203">
        <w:rPr>
          <w:rFonts w:ascii="Times New Roman" w:hAnsi="Times New Roman" w:cs="Times New Roman"/>
          <w:sz w:val="28"/>
          <w:szCs w:val="28"/>
        </w:rPr>
        <w:t xml:space="preserve">відповідно до пункту 2 частини 1 розділу ІІІ Методики визначення очікуваної вартості предмета закупівлі, затвердженої наказом </w:t>
      </w:r>
      <w:r w:rsidR="00361203"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="00361203">
        <w:rPr>
          <w:rFonts w:ascii="Times New Roman" w:hAnsi="Times New Roman" w:cs="Times New Roman"/>
          <w:sz w:val="28"/>
          <w:szCs w:val="28"/>
        </w:rPr>
        <w:t xml:space="preserve"> шляхом направлення </w:t>
      </w:r>
      <w:r w:rsidR="00361203" w:rsidRPr="00361203">
        <w:rPr>
          <w:rFonts w:ascii="Times New Roman" w:eastAsia="Calibri" w:hAnsi="Times New Roman" w:cs="Times New Roman"/>
          <w:sz w:val="27"/>
          <w:szCs w:val="27"/>
        </w:rPr>
        <w:t>4 (чотири)</w:t>
      </w:r>
      <w:r w:rsidR="00361203" w:rsidRPr="00361203">
        <w:rPr>
          <w:rFonts w:ascii="Calibri" w:eastAsia="Calibri" w:hAnsi="Calibri" w:cs="Times New Roman"/>
          <w:sz w:val="27"/>
          <w:szCs w:val="27"/>
        </w:rPr>
        <w:t xml:space="preserve"> </w:t>
      </w:r>
      <w:r w:rsidR="00361203" w:rsidRPr="00361203">
        <w:rPr>
          <w:rFonts w:ascii="Times New Roman" w:hAnsi="Times New Roman" w:cs="Times New Roman"/>
          <w:sz w:val="28"/>
          <w:szCs w:val="28"/>
        </w:rPr>
        <w:t>запита щодо вартості 200 ліцензій рівня Named User Plus програмного забезпечення системи керування</w:t>
      </w:r>
      <w:r w:rsidR="00E96877">
        <w:rPr>
          <w:rFonts w:ascii="Times New Roman" w:hAnsi="Times New Roman" w:cs="Times New Roman"/>
          <w:sz w:val="28"/>
          <w:szCs w:val="28"/>
        </w:rPr>
        <w:t xml:space="preserve"> </w:t>
      </w:r>
      <w:r w:rsidR="00361203" w:rsidRPr="00361203">
        <w:rPr>
          <w:rFonts w:ascii="Times New Roman" w:hAnsi="Times New Roman" w:cs="Times New Roman"/>
          <w:sz w:val="28"/>
          <w:szCs w:val="28"/>
        </w:rPr>
        <w:t>базами даних Oracle Database Standard Edition 2 з технічною підтримкою на 1 рік до</w:t>
      </w:r>
      <w:r w:rsidR="00E96877">
        <w:rPr>
          <w:rFonts w:ascii="Times New Roman" w:hAnsi="Times New Roman" w:cs="Times New Roman"/>
          <w:sz w:val="28"/>
          <w:szCs w:val="28"/>
        </w:rPr>
        <w:t xml:space="preserve"> </w:t>
      </w:r>
      <w:r w:rsidR="00361203" w:rsidRPr="00361203">
        <w:rPr>
          <w:rFonts w:ascii="Times New Roman" w:hAnsi="Times New Roman" w:cs="Times New Roman"/>
          <w:sz w:val="28"/>
          <w:szCs w:val="28"/>
        </w:rPr>
        <w:t>постачальників, які здійснюють реалізацію такої продукції й виступають як торгівці за договором з корпорацією Oracle, на основі угоди про право на продаж</w:t>
      </w:r>
      <w:r w:rsidR="00D3601F">
        <w:rPr>
          <w:rFonts w:ascii="Times New Roman" w:hAnsi="Times New Roman" w:cs="Times New Roman"/>
          <w:sz w:val="28"/>
          <w:szCs w:val="28"/>
        </w:rPr>
        <w:t>.</w:t>
      </w:r>
      <w:r w:rsidR="00361203" w:rsidRPr="00361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203" w:rsidRPr="00361203" w:rsidRDefault="00361203" w:rsidP="00E96877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03">
        <w:rPr>
          <w:rFonts w:ascii="Times New Roman" w:eastAsia="Calibri" w:hAnsi="Times New Roman" w:cs="Times New Roman"/>
          <w:sz w:val="28"/>
          <w:szCs w:val="28"/>
        </w:rPr>
        <w:t>Зважаючи на отриману інформацію</w:t>
      </w:r>
      <w:r w:rsidR="00E96877">
        <w:rPr>
          <w:rFonts w:ascii="Times New Roman" w:eastAsia="Calibri" w:hAnsi="Times New Roman" w:cs="Times New Roman"/>
          <w:sz w:val="28"/>
          <w:szCs w:val="28"/>
        </w:rPr>
        <w:t>,</w:t>
      </w:r>
      <w:r w:rsidRPr="00361203">
        <w:rPr>
          <w:rFonts w:ascii="Times New Roman" w:eastAsia="Calibri" w:hAnsi="Times New Roman" w:cs="Times New Roman"/>
          <w:sz w:val="28"/>
          <w:szCs w:val="28"/>
        </w:rPr>
        <w:t xml:space="preserve"> середня ціна однієї ліцензії становитиме 11 525,00 грн</w:t>
      </w:r>
      <w:r w:rsidR="00D3601F">
        <w:rPr>
          <w:rFonts w:ascii="Times New Roman" w:eastAsia="Calibri" w:hAnsi="Times New Roman" w:cs="Times New Roman"/>
          <w:sz w:val="28"/>
          <w:szCs w:val="28"/>
        </w:rPr>
        <w:t>, вартість 200 ліцензій</w:t>
      </w:r>
      <w:r w:rsidR="00E9687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3601F">
        <w:rPr>
          <w:rFonts w:ascii="Times New Roman" w:eastAsia="Calibri" w:hAnsi="Times New Roman" w:cs="Times New Roman"/>
          <w:sz w:val="28"/>
          <w:szCs w:val="28"/>
        </w:rPr>
        <w:t>2 305 000,00 грн.</w:t>
      </w:r>
    </w:p>
    <w:p w:rsidR="00EA65A1" w:rsidRPr="00D3601F" w:rsidRDefault="00EA65A1" w:rsidP="00E96877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RPr="00D3601F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1F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61203"/>
    <w:rsid w:val="003B49AC"/>
    <w:rsid w:val="003C4A48"/>
    <w:rsid w:val="003C792C"/>
    <w:rsid w:val="0043173E"/>
    <w:rsid w:val="004A0F6D"/>
    <w:rsid w:val="0052756F"/>
    <w:rsid w:val="0055559F"/>
    <w:rsid w:val="005818E0"/>
    <w:rsid w:val="00593029"/>
    <w:rsid w:val="005D36EC"/>
    <w:rsid w:val="00660B2C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A344E1"/>
    <w:rsid w:val="00B41469"/>
    <w:rsid w:val="00BA20EA"/>
    <w:rsid w:val="00BE5E82"/>
    <w:rsid w:val="00C167C3"/>
    <w:rsid w:val="00C36BAF"/>
    <w:rsid w:val="00C9689A"/>
    <w:rsid w:val="00CA6767"/>
    <w:rsid w:val="00D3601F"/>
    <w:rsid w:val="00D7330D"/>
    <w:rsid w:val="00E750EF"/>
    <w:rsid w:val="00E96877"/>
    <w:rsid w:val="00EA65A1"/>
    <w:rsid w:val="00F13E44"/>
    <w:rsid w:val="00F97CD2"/>
    <w:rsid w:val="00FD2B2C"/>
    <w:rsid w:val="00FE522E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3E9D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table" w:styleId="af0">
    <w:name w:val="Table Grid"/>
    <w:basedOn w:val="a1"/>
    <w:uiPriority w:val="59"/>
    <w:rsid w:val="0036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951A-F0B2-46A7-8512-0C72511E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Старчевський Сергій Гаррійович</cp:lastModifiedBy>
  <cp:revision>9</cp:revision>
  <dcterms:created xsi:type="dcterms:W3CDTF">2021-06-01T10:32:00Z</dcterms:created>
  <dcterms:modified xsi:type="dcterms:W3CDTF">2021-07-09T11:55:00Z</dcterms:modified>
</cp:coreProperties>
</file>